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a4b7" w14:textId="551a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Оркендеу на 2021-2023 годы" от 25 декабря 2020 года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ноября 2021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Оркендеу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2-2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5218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№559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Оркендеу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