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10238" w14:textId="46102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Казалинского районного маслихата Кызылординской области "О бюджете поселка Айтеке би на 2021-2023 годы" от 25 декабря 2020 года № 543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9 декабря 2021 года № 160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Казалинский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Кызылординской области "О бюджете поселка Айтеке би на 2021-2023 годы" от 25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543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7977)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новый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Айтеке би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484593,4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91631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1144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391818,4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547343,8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-62750,4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62750,4 тысяч тенге.".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благоустройство, освещение 56197,1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расходы по обеспечению деятельности аппаратов акимов 8637,6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сфера культуры 435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средний ремонт транспортной инфраструктуры 36080,7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Жарылкап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"09" декабря 2021 года №160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543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поселка Айтеке би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484593,4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391818,4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391818,4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391818,4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547343,8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130241,6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130241,6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222479,1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222479,1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77918,7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93232,4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71566,7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71566,7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-62750,4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