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6a540" w14:textId="626a5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Казалинского районного маслихата Кызылординской области "О бюджете сельского округа Алга на 2021-2023 годы" от 25 декабря 2020 года № 546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9 декабря 2021 года № 162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Казалинский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Кызылординской области "О бюджете сельского округа Алга на 2021-2023 годы" от 25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546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7968)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Алга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63788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3116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60672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64677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-889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889 тысяч тенге.".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на благоустройство, на освещение 12716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расходы по обеспечению деятельности аппарата акима 604 тысяч тенге.".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Б.Жарылкап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"09" декабря 2021 года № 162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546</w:t>
            </w:r>
          </w:p>
        </w:tc>
      </w:tr>
    </w:tbl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сельского округа Алга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