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baa3" w14:textId="aa1b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Майдакол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Майдакол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86091,9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81588,9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86457,3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-365,4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365,4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Майдакол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Майдакол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Майдакол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Майдакол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Майдакол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Майдакол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областного бюджета</w:t>
      </w:r>
    </w:p>
    <w:bookmarkEnd w:id="32"/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районного бюджета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к отопительному сезону в сельский Дом культуры Бекарыстан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