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05ab" w14:textId="7850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Г.Муратбаева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29 декабря 2021 года № 197.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Г. Муратбаев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82426тысяч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2127тысяч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80099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82476,5тысяч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бюджета–-50,5тысяч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50,5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50,5тысяч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в районном бюджете на 2022 год целевые трансферты бюджету сельского округа Г.Муратбаева за счет средств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в районном бюджете на 2022 год целевые трансферты бюджету сельского округа Г.Муратбаева за счет средств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в районном бюджете на 2022 год целевые трансферты бюджету сельского округа Г.Муратбаева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маслихата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Г.Муратбаева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197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Г.Муратбаева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197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Г.Муратбаева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Г. Муратбаев за счет средств республиканского бюджета и за счет гарантированных трансфертов из Национального фонда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бюджета, 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197</w:t>
            </w:r>
          </w:p>
        </w:tc>
      </w:tr>
    </w:tbl>
    <w:bookmarkStart w:name="z5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Г. Муратбаев за счет средств областного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Г. Муратбаев за счет средств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прокладку газопровода к сельскому Дому культуры Г. Муратбаева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Центрального парка и площади Атамекен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