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e86e" w14:textId="99be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Сарыколь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29 декабря 2021 года № 200.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Сарыколь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69839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212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68307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69839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2022 год целевые трансферты бюджету сельского округа Сарыколь за счет средств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в районном бюджете на 2022 год целевые трансферты бюджету сельского округа Сарыколь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в районном бюджете на 2022 год целевые трансферты бюджету сельского округа Сарыколь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200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Сарыколь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200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Сарыколь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200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Сарыколь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200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Сарыколь за счет средств республиканского бюджета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200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Сарыколь за счет средств областного бюджета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200</w:t>
            </w:r>
          </w:p>
        </w:tc>
      </w:tr>
    </w:tbl>
    <w:bookmarkStart w:name="z5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Сарыколь за счет средств районного бюджета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передвижного электронасоса марки СНП 500/10 для перекачки воды в населенный пункт Абай, сельского округа Сарыколь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