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81d3" w14:textId="1478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Тасарык на 202-2024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201.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Тасарык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73291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312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71622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73502,9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-211,9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Тасарык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Тасарык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Тасарык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Тасарык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Тасарык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Тасарык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Тасарык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озеленению и водоснабжению населенного пункта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