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1bea" w14:textId="7811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28 декабря 2020 года №408 "О бюджете поселка Торетам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10 августа 2021 года № 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№408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Торетам на 2021-2023 годы" (зарегистрировано в Реестре государственной регистрации нормативных правовых актов под №8000)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Торетам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491 986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42 759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448 527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501 290,9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-9 304,9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9 304,9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3 570,9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12 875,8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августа 2021 года №66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№408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августа 2021 года №66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№408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Торетам на 2021 год за счет районного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финансовые средства на санитарные работы в поселке Торетам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к грузовой технике, находящейся на балансе поселка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софинансирование реализации мероприятий по социальной и инженерной инфраструктуре в сельских населенных пунктах в рамках проекта "Ауыл-Ел бесігі", в том числе средний ремонт 20 улиц в поселке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национальной экспертиза среднего ремонта 20 улиц в поселке Торетам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