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c5e2" w14:textId="f3fc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28 декабря 2020 года №411 "О бюджете сельского округа Акжар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10 августа 2021 года № 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 на 2021-2023 годы" (зарегистрировано в Реестре государственной регистрации нормативных правовых актов под №8007)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Акжар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52 914,1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2 153,9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50 694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54 174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-1 259,9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1 259,9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1 259,9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2021 года №69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№411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Акжар на 2021 год за счет районного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государственной экспертизы на устройство детской и спортивной площадки в сельском округе Акжар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