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11443" w14:textId="c2114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"О бюджете сельского округа Актобе на 2021-2023 годы" от 28 декабря 2020 года №414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10 августа 2021 года № 71.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"О бюджете сельского округа Актобе на 2021-2023 годы"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8006)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Актобе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47 633,7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2 189,7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45 444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48 703,8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-1 070,1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1 070,1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1 070,1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августа 2021 года №71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№414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