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43b1" w14:textId="1ae4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Акжар на 2021-2023 годы" от 28 декабря 2020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ноября 2021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Акжар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8007)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56 681,1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2 153,9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54 461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57 941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411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411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2021 год за счет районного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Акжар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411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2021 год за счет областного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