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cca12" w14:textId="23cca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Кармакшинского районного маслихата Кызылординской области "О бюджете сельского округа Т.Комекбаев на 2021-2023 годы" от 28 декабря 2020 года № 415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26 ноября 2021 года № 100.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Кызылординской области "О бюджете сельского округа Т.Комекбаев на 2021-2023 годы" от 28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415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7983)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51 571,4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2 554,4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49 017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53 264,4 тысяч тенге;";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приложением 7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августа 2021 года № 100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2020 года № 415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Т.Комекбаев на 2021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доход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августа 2021 года № 100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2020 года № 415</w:t>
            </w:r>
          </w:p>
        </w:tc>
      </w:tr>
    </w:tbl>
    <w:bookmarkStart w:name="z3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Т.Комекбаев на 2021 год за счет республиканского бюджета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4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августа 2021 года № 100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2020 года № 415</w:t>
            </w:r>
          </w:p>
        </w:tc>
      </w:tr>
    </w:tbl>
    <w:bookmarkStart w:name="z3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Т.Комекбаев на 2021 год за счет районного бюджета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6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строительных материалов, необходимых для строительства подвесного моста в целях благоустройства села Т.Комекбаева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 по новой системе оплаты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августа 2021 года № 100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2020 года № 415</w:t>
            </w:r>
          </w:p>
        </w:tc>
      </w:tr>
    </w:tbl>
    <w:bookmarkStart w:name="z4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Т.Комекбаев на 2021 год за счет областного бюджета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8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 по новой системе оплаты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