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6c42" w14:textId="f156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Кармакшинского районного маслихата Кызылординской области "О бюджете сельского округа Куандария на 2021-2023 годы" от 28 декабря 2020 года № 418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26 ноября 2021 года № 103.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"О бюджете сельского округа Куандария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7982)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47 277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46 416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47 747,3 тысяч тенге;";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ноября 2021 года №103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№418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Куандария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ноября 2021 года №103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№418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Куандария на 2021 год за счет районного бюджета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государственной экспертизы на устройство детской и спортивной площадки в сельском округе Куандария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насоса в сельском округе Куандария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ноября 2021 года №103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№418</w:t>
            </w:r>
          </w:p>
        </w:tc>
      </w:tr>
    </w:tbl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Куандария на 2021 год за счет областного бюджета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