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19ab" w14:textId="a5d1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ІІІ Интернационал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декабря 2021 года № 117.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ІІІ Интернационал на 2022-2024 годы согласно приложениям соответственно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67 420,4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5 904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61 486,4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100 183,2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-32 762,8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32 762,8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32 762,8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2022 году объем бюджетной субвенций, передаваемый из районного бюджета в бюджет сельского округа ІІІ Интернационал установлен в размере 37 797 тысяч тенге.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Национального фонда Республики Казахстан в 2021 году в районный бюджет в сумме 28 725,1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Кармакшинского районного маслихата Кызылординской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возврат неиспользованных (недоиспользованных) целевых трансфертов, выделенных из областного бюджета в 2021 году в районный бюджет в сумме 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Кармакшинского районного маслихата Кызылординской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Предусмотреть возврат неиспользованных (недоиспользованных) целевых трансфертов, выделенных из районного бюджета в 2021 году в районный бюджет в сумме 3 191,5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2-3 в соответствии с решением Кармакшинского районного маслихата Кызылординской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ІІІ Интернационал на 2022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ІІІ Интернационал на 2022 год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бюджете сельского округа ІІІ Интернационал на 2022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15.06.2022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№117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№117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№117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2022 год за счет республиканского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№117</w:t>
            </w:r>
          </w:p>
        </w:tc>
      </w:tr>
    </w:tbl>
    <w:bookmarkStart w:name="z4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2022 год за счет областного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2022 год за счет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Кармакшинского районного маслихата Кызылординской области от 15.06.2022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приобретение дизельного топлива в сельский дом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кредиторской задолженности за средний ремонт улицы "Казак" в селе III Интернационал в соответствии с решением суда от 2021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на оплату уличного освещения в селе III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