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5319" w14:textId="8735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Актобе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декабря 2021 года № 121.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Актобе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69 383,9 тысяч тенге, в том числе:</w:t>
      </w:r>
    </w:p>
    <w:bookmarkEnd w:id="2"/>
    <w:bookmarkStart w:name="z5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4 250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455,9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64 434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71 082,3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-1 698,4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1 698,4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5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5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1 698,4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Кармакшинского районного маслихата Кызылординской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; c изменениями, внесенными решениями Кармакшинского районного маслихата Кызылординской области от 15.06.2022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17.08.2022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08.11.2022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2022 году объем бюджетной субвенций, передаваемый из районного бюджета в бюджет сельского округа Актобе установлен в размере 42 628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 предусмотренные в бюджете сельского округа Актобе, на 2022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сельского округа Актобе, на 2022 год за счет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целевые трансферты, предусмотренные в бюджете сельского округа Актобе, на 2022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121</w:t>
            </w:r>
          </w:p>
        </w:tc>
      </w:tr>
    </w:tbl>
    <w:bookmarkStart w:name="z6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2022 год</w:t>
      </w:r>
    </w:p>
    <w:bookmarkEnd w:id="24"/>
    <w:bookmarkStart w:name="z6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08.11.2022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121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№121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2024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121</w:t>
            </w:r>
          </w:p>
        </w:tc>
      </w:tr>
    </w:tbl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Актобе, на 2022 год за счет областного бюджета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121</w:t>
            </w:r>
          </w:p>
        </w:tc>
      </w:tr>
    </w:tbl>
    <w:bookmarkStart w:name="z6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Актобе на 2022 год за счет районного бюджета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Кармакшинского районного маслихата Кызылординской области от 25.03.2022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дизельного топлива для сельского клуба дополнительно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