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088f2" w14:textId="0d088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от 17 февраля 2014 года № 149 "Об утверждении правил проведения раздельных сходов местного сообщества"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23 декабря 2021 года № 128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17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сообщества" (зарегистрировано в Реестре государственной регистрации нормативных правовых актов под №4624)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</w:t>
      </w:r>
      <w:r>
        <w:rPr>
          <w:rFonts w:ascii="Times New Roman"/>
          <w:b w:val="false"/>
          <w:i w:val="false"/>
          <w:color w:val="000000"/>
          <w:sz w:val="28"/>
        </w:rPr>
        <w:t>заголовка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русском языке остается без изменения, текст на государственном языке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"Жергілікті қоғамдастықтың бөлек жиындарын өткізу қағидаларын бекіту туралы".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проведения раздельных сходов местного сообщества, утвержденные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Количественный состав представителей жителей улицы для участия в сходе местного сообщества,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128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2014 года № 149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</w:t>
      </w:r>
    </w:p>
    <w:bookmarkEnd w:id="7"/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05 октября 2021 года № 707 "О внесении изменений в постановление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села, поселка, сельского округа, микрорайона, улицы, многоквартирного жилого дома.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микрорайона, улицы, многоквартирного жилого дома в избрании представителей для участия в сходе местного сообщества.</w:t>
      </w:r>
    </w:p>
    <w:bookmarkEnd w:id="12"/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поселка, сельского округа подразделяется на участки (села, микрорайоны, улицы, многоквартирные жилые дома).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поселка, сельского округа.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поселка, сельского округа не позднее чем за десять календарных дней до дня его проведения путем размещения в средствах массовой информации или на интернет-ресурсе государственного органа, а также информационных стендах аппарата акима поселка и селького округа и в местах, доступных для всеобщего обозрения.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микрорайона, улицы, многоквартирного жилого дома организуется акимом поселка и сельского округа.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микрорайона, улицы, многоквартирного жилого дома имеющих право в нем участвовать.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 и имеющих право в нем участвовать.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поселка, сельского округа или уполномоченным им лицом.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поселка, сельского округа или уполномоченное им лицо.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раздельном сходе местного сообщества ведется протокол, который подписывается председателем и секретарем и передается в аппарат акима соответствующего поселка и сельского округа.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128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2014 года № 180</w:t>
            </w:r>
          </w:p>
        </w:tc>
      </w:tr>
    </w:tbl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улицы для участия в сходе местного сообщества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участвующихся граждан из каждой улицы в сходе местного сообщества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участвующихся граждан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Жосалы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Төретам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Ақай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Жосалы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Ирколь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Жанажол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III Интернационал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Актобе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Акжар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Дауылколь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Алдашбай Ахун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Куаңдария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Комекбаев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Кармакшы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