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3bd2" w14:textId="0883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№70-11 "О бюджете сельского округа Макпалкол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14 июля 2021 года № 7-12.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Макпалкол на 2021 – 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№70-11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государственный регистрации нормативных правовых актов под №8049)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Макпалкол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61 445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58 455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61 825,3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380,3 тысяч тенге.".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№7-12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№70-11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