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fe78" w14:textId="a2ef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28 декабря 2020 года № 70-4 "О бюджете сельского округа Аксу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24 сентября 2021 года № 9-4.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70-4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Аксу на 2021-2023 годы" (зарегистрировано в Реестре государственной регистрации нормативных правовых актов под № 8046)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Аксу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67 220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- 3 421 тыс.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трансфертов- 63 799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- 67 782,3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активов-0;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- 562,3 тыс. тенге. 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2021 года №9-4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70-4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