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4691" w14:textId="4ce4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28 декабря 2020 года № 70-5 "О бюджете сельского округа Аламесек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сентября 2021 года № 9-5.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70-5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Аламесек на 2021-2023 годы" (зарегистрировано в Реестре государственной регистрации нормативных правовых актов под № 8055)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Аламесек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66 864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64 782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68 124,8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1260,8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2021года №9-5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