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d9531" w14:textId="70d9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Жалагашского районного маслихата от 14 мая 2018 года № 23-3 "Об утверждении регламента собрания местного сообщества поселка и сельских округов Жалагашского района"</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17 ноября 2021 года № 10-6</w:t>
      </w:r>
    </w:p>
    <w:p>
      <w:pPr>
        <w:spacing w:after="0"/>
        <w:ind w:left="0"/>
        <w:jc w:val="both"/>
      </w:pPr>
      <w:bookmarkStart w:name="z4" w:id="0"/>
      <w:r>
        <w:rPr>
          <w:rFonts w:ascii="Times New Roman"/>
          <w:b w:val="false"/>
          <w:i w:val="false"/>
          <w:color w:val="000000"/>
          <w:sz w:val="28"/>
        </w:rPr>
        <w:t>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Жалагашского районного маслихата от 14 мая 2018 года </w:t>
      </w:r>
      <w:r>
        <w:rPr>
          <w:rFonts w:ascii="Times New Roman"/>
          <w:b w:val="false"/>
          <w:i w:val="false"/>
          <w:color w:val="000000"/>
          <w:sz w:val="28"/>
        </w:rPr>
        <w:t>№ 23-3</w:t>
      </w:r>
      <w:r>
        <w:rPr>
          <w:rFonts w:ascii="Times New Roman"/>
          <w:b w:val="false"/>
          <w:i w:val="false"/>
          <w:color w:val="000000"/>
          <w:sz w:val="28"/>
        </w:rPr>
        <w:t xml:space="preserve"> "Об утверждении регламента собрания местного сообщества поселка и сельских округов Жалагашского района" (зарегистрировано в Реестре государственной регистрации нормативных правовых актов под № 6297)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поселка и сельских округов Жалагашского района,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Жалагашского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Курманбаева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Жалагашского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ноября 2021 года № 10-6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Жалагашского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"14" мая 2018 года № 23-3</w:t>
            </w:r>
          </w:p>
        </w:tc>
      </w:tr>
    </w:tbl>
    <w:bookmarkStart w:name="z15" w:id="3"/>
    <w:p>
      <w:pPr>
        <w:spacing w:after="0"/>
        <w:ind w:left="0"/>
        <w:jc w:val="left"/>
      </w:pPr>
      <w:r>
        <w:rPr>
          <w:rFonts w:ascii="Times New Roman"/>
          <w:b/>
          <w:i w:val="false"/>
          <w:color w:val="000000"/>
        </w:rPr>
        <w:t xml:space="preserve"> Регламент собрания местного сообщества поселка и сельских округов Жалагашского района</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поселка и сельских округов Жалагашского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под №15630).</w:t>
      </w:r>
    </w:p>
    <w:bookmarkEnd w:id="5"/>
    <w:bookmarkStart w:name="z1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9"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0"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1"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2"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3"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4" w:id="12"/>
    <w:p>
      <w:pPr>
        <w:spacing w:after="0"/>
        <w:ind w:left="0"/>
        <w:jc w:val="both"/>
      </w:pPr>
      <w:r>
        <w:rPr>
          <w:rFonts w:ascii="Times New Roman"/>
          <w:b w:val="false"/>
          <w:i w:val="false"/>
          <w:color w:val="000000"/>
          <w:sz w:val="28"/>
        </w:rPr>
        <w:t>
      3.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5"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13"/>
    <w:bookmarkStart w:name="z26" w:id="14"/>
    <w:p>
      <w:pPr>
        <w:spacing w:after="0"/>
        <w:ind w:left="0"/>
        <w:jc w:val="both"/>
      </w:pPr>
      <w:r>
        <w:rPr>
          <w:rFonts w:ascii="Times New Roman"/>
          <w:b w:val="false"/>
          <w:i w:val="false"/>
          <w:color w:val="000000"/>
          <w:sz w:val="28"/>
        </w:rPr>
        <w:t>
      1) до 10 тысяч населения 5-10 членов собрания;</w:t>
      </w:r>
    </w:p>
    <w:bookmarkEnd w:id="14"/>
    <w:bookmarkStart w:name="z27" w:id="15"/>
    <w:p>
      <w:pPr>
        <w:spacing w:after="0"/>
        <w:ind w:left="0"/>
        <w:jc w:val="both"/>
      </w:pPr>
      <w:r>
        <w:rPr>
          <w:rFonts w:ascii="Times New Roman"/>
          <w:b w:val="false"/>
          <w:i w:val="false"/>
          <w:color w:val="000000"/>
          <w:sz w:val="28"/>
        </w:rPr>
        <w:t>
      2) 10-15 тысяч населения – 11-15 членов собрания;</w:t>
      </w:r>
    </w:p>
    <w:bookmarkEnd w:id="15"/>
    <w:bookmarkStart w:name="z28" w:id="16"/>
    <w:p>
      <w:pPr>
        <w:spacing w:after="0"/>
        <w:ind w:left="0"/>
        <w:jc w:val="both"/>
      </w:pPr>
      <w:r>
        <w:rPr>
          <w:rFonts w:ascii="Times New Roman"/>
          <w:b w:val="false"/>
          <w:i w:val="false"/>
          <w:color w:val="000000"/>
          <w:sz w:val="28"/>
        </w:rPr>
        <w:t>
      3) 15-20 тысяч населения – 16-20 членов собрания;</w:t>
      </w:r>
    </w:p>
    <w:bookmarkEnd w:id="16"/>
    <w:bookmarkStart w:name="z29" w:id="17"/>
    <w:p>
      <w:pPr>
        <w:spacing w:after="0"/>
        <w:ind w:left="0"/>
        <w:jc w:val="both"/>
      </w:pPr>
      <w:r>
        <w:rPr>
          <w:rFonts w:ascii="Times New Roman"/>
          <w:b w:val="false"/>
          <w:i w:val="false"/>
          <w:color w:val="000000"/>
          <w:sz w:val="28"/>
        </w:rPr>
        <w:t>
      4) свыше 20 тысяч населения – 21-25 членов собрания.</w:t>
      </w:r>
    </w:p>
    <w:bookmarkEnd w:id="17"/>
    <w:bookmarkStart w:name="z30" w:id="18"/>
    <w:p>
      <w:pPr>
        <w:spacing w:after="0"/>
        <w:ind w:left="0"/>
        <w:jc w:val="both"/>
      </w:pPr>
      <w:r>
        <w:rPr>
          <w:rFonts w:ascii="Times New Roman"/>
          <w:b w:val="false"/>
          <w:i w:val="false"/>
          <w:color w:val="000000"/>
          <w:sz w:val="28"/>
        </w:rPr>
        <w:t>
      4.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8"/>
    <w:bookmarkStart w:name="z31" w:id="19"/>
    <w:p>
      <w:pPr>
        <w:spacing w:after="0"/>
        <w:ind w:left="0"/>
        <w:jc w:val="both"/>
      </w:pPr>
      <w:r>
        <w:rPr>
          <w:rFonts w:ascii="Times New Roman"/>
          <w:b w:val="false"/>
          <w:i w:val="false"/>
          <w:color w:val="000000"/>
          <w:sz w:val="28"/>
        </w:rPr>
        <w:t>
      5.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4 настоящего регламента.</w:t>
      </w:r>
    </w:p>
    <w:bookmarkEnd w:id="19"/>
    <w:bookmarkStart w:name="z32" w:id="20"/>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0"/>
    <w:bookmarkStart w:name="z33" w:id="21"/>
    <w:p>
      <w:pPr>
        <w:spacing w:after="0"/>
        <w:ind w:left="0"/>
        <w:jc w:val="both"/>
      </w:pPr>
      <w:r>
        <w:rPr>
          <w:rFonts w:ascii="Times New Roman"/>
          <w:b w:val="false"/>
          <w:i w:val="false"/>
          <w:color w:val="000000"/>
          <w:sz w:val="28"/>
        </w:rPr>
        <w:t>
      6. Собрание проводится по текущим вопросам местного значения:</w:t>
      </w:r>
    </w:p>
    <w:bookmarkEnd w:id="21"/>
    <w:bookmarkStart w:name="z34" w:id="2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2"/>
    <w:bookmarkStart w:name="z35" w:id="23"/>
    <w:p>
      <w:pPr>
        <w:spacing w:after="0"/>
        <w:ind w:left="0"/>
        <w:jc w:val="both"/>
      </w:pPr>
      <w:r>
        <w:rPr>
          <w:rFonts w:ascii="Times New Roman"/>
          <w:b w:val="false"/>
          <w:i w:val="false"/>
          <w:color w:val="000000"/>
          <w:sz w:val="28"/>
        </w:rPr>
        <w:t>
      согласование проекта бюджета села, поселка, сельского округа и отчета об исполнении бюджета;</w:t>
      </w:r>
    </w:p>
    <w:bookmarkEnd w:id="23"/>
    <w:bookmarkStart w:name="z36" w:id="24"/>
    <w:p>
      <w:pPr>
        <w:spacing w:after="0"/>
        <w:ind w:left="0"/>
        <w:jc w:val="both"/>
      </w:pPr>
      <w:r>
        <w:rPr>
          <w:rFonts w:ascii="Times New Roman"/>
          <w:b w:val="false"/>
          <w:i w:val="false"/>
          <w:color w:val="000000"/>
          <w:sz w:val="28"/>
        </w:rPr>
        <w:t>
      согласование корректировки бюджета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 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4"/>
    <w:bookmarkStart w:name="z37" w:id="25"/>
    <w:p>
      <w:pPr>
        <w:spacing w:after="0"/>
        <w:ind w:left="0"/>
        <w:jc w:val="both"/>
      </w:pPr>
      <w:r>
        <w:rPr>
          <w:rFonts w:ascii="Times New Roman"/>
          <w:b w:val="false"/>
          <w:i w:val="false"/>
          <w:color w:val="000000"/>
          <w:sz w:val="28"/>
        </w:rPr>
        <w:t>
      согласование решений аппарата села, поселка, сельского округа по управлению коммунальной собственностью села, поселка, сельского округа (коммунальной собственностью местного самоуправления);</w:t>
      </w:r>
    </w:p>
    <w:bookmarkEnd w:id="25"/>
    <w:bookmarkStart w:name="z38" w:id="2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села, поселка, сельского округа;</w:t>
      </w:r>
    </w:p>
    <w:bookmarkEnd w:id="26"/>
    <w:bookmarkStart w:name="z39" w:id="2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 поселка, сельского округа;</w:t>
      </w:r>
    </w:p>
    <w:bookmarkEnd w:id="27"/>
    <w:bookmarkStart w:name="z40" w:id="28"/>
    <w:p>
      <w:pPr>
        <w:spacing w:after="0"/>
        <w:ind w:left="0"/>
        <w:jc w:val="both"/>
      </w:pPr>
      <w:r>
        <w:rPr>
          <w:rFonts w:ascii="Times New Roman"/>
          <w:b w:val="false"/>
          <w:i w:val="false"/>
          <w:color w:val="000000"/>
          <w:sz w:val="28"/>
        </w:rPr>
        <w:t>
      согласование отчуждения коммунального имущества села, поселка, сельского округа;</w:t>
      </w:r>
    </w:p>
    <w:bookmarkEnd w:id="28"/>
    <w:bookmarkStart w:name="z41" w:id="29"/>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9"/>
    <w:bookmarkStart w:name="z42" w:id="30"/>
    <w:p>
      <w:pPr>
        <w:spacing w:after="0"/>
        <w:ind w:left="0"/>
        <w:jc w:val="both"/>
      </w:pPr>
      <w:r>
        <w:rPr>
          <w:rFonts w:ascii="Times New Roman"/>
          <w:b w:val="false"/>
          <w:i w:val="false"/>
          <w:color w:val="000000"/>
          <w:sz w:val="28"/>
        </w:rPr>
        <w:t>
      согласование представленных акимом Жалагашского района (далее – аким района) кандидатур на должность акима сельского округа для дальнейшего внесения в Жалагашскую районную избирательную комиссию для регистрации в качестве кандидата в акимы села, поселка, сельского округа;</w:t>
      </w:r>
    </w:p>
    <w:bookmarkEnd w:id="30"/>
    <w:bookmarkStart w:name="z43" w:id="31"/>
    <w:p>
      <w:pPr>
        <w:spacing w:after="0"/>
        <w:ind w:left="0"/>
        <w:jc w:val="both"/>
      </w:pPr>
      <w:r>
        <w:rPr>
          <w:rFonts w:ascii="Times New Roman"/>
          <w:b w:val="false"/>
          <w:i w:val="false"/>
          <w:color w:val="000000"/>
          <w:sz w:val="28"/>
        </w:rPr>
        <w:t>
      инициирование вопроса об освобождении от должности акима села, поселка, сельского округа;</w:t>
      </w:r>
    </w:p>
    <w:bookmarkEnd w:id="31"/>
    <w:bookmarkStart w:name="z44" w:id="3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32"/>
    <w:bookmarkStart w:name="z45" w:id="33"/>
    <w:p>
      <w:pPr>
        <w:spacing w:after="0"/>
        <w:ind w:left="0"/>
        <w:jc w:val="both"/>
      </w:pPr>
      <w:r>
        <w:rPr>
          <w:rFonts w:ascii="Times New Roman"/>
          <w:b w:val="false"/>
          <w:i w:val="false"/>
          <w:color w:val="000000"/>
          <w:sz w:val="28"/>
        </w:rPr>
        <w:t>
      другие текущие вопросы местного сообщества.</w:t>
      </w:r>
    </w:p>
    <w:bookmarkEnd w:id="33"/>
    <w:bookmarkStart w:name="z46" w:id="34"/>
    <w:p>
      <w:pPr>
        <w:spacing w:after="0"/>
        <w:ind w:left="0"/>
        <w:jc w:val="both"/>
      </w:pPr>
      <w:r>
        <w:rPr>
          <w:rFonts w:ascii="Times New Roman"/>
          <w:b w:val="false"/>
          <w:i w:val="false"/>
          <w:color w:val="000000"/>
          <w:sz w:val="28"/>
        </w:rPr>
        <w:t>
      7. Собрание созывается и проводится акимами сел, поселков, сельских округов самостоятельно либо по инициативе не менее десяти процентов членов собрания, но не реже одного раза в квартал.</w:t>
      </w:r>
    </w:p>
    <w:bookmarkEnd w:id="34"/>
    <w:bookmarkStart w:name="z47" w:id="3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5"/>
    <w:bookmarkStart w:name="z48" w:id="3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6"/>
    <w:bookmarkStart w:name="z49" w:id="37"/>
    <w:p>
      <w:pPr>
        <w:spacing w:after="0"/>
        <w:ind w:left="0"/>
        <w:jc w:val="both"/>
      </w:pPr>
      <w:r>
        <w:rPr>
          <w:rFonts w:ascii="Times New Roman"/>
          <w:b w:val="false"/>
          <w:i w:val="false"/>
          <w:color w:val="000000"/>
          <w:sz w:val="28"/>
        </w:rPr>
        <w:t xml:space="preserve">
      8.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7"/>
    <w:bookmarkStart w:name="z50" w:id="3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8"/>
    <w:bookmarkStart w:name="z51" w:id="39"/>
    <w:p>
      <w:pPr>
        <w:spacing w:after="0"/>
        <w:ind w:left="0"/>
        <w:jc w:val="both"/>
      </w:pPr>
      <w:r>
        <w:rPr>
          <w:rFonts w:ascii="Times New Roman"/>
          <w:b w:val="false"/>
          <w:i w:val="false"/>
          <w:color w:val="000000"/>
          <w:sz w:val="28"/>
        </w:rPr>
        <w:t>
      9.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9"/>
    <w:bookmarkStart w:name="z52" w:id="40"/>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40"/>
    <w:bookmarkStart w:name="z53" w:id="41"/>
    <w:p>
      <w:pPr>
        <w:spacing w:after="0"/>
        <w:ind w:left="0"/>
        <w:jc w:val="both"/>
      </w:pPr>
      <w:r>
        <w:rPr>
          <w:rFonts w:ascii="Times New Roman"/>
          <w:b w:val="false"/>
          <w:i w:val="false"/>
          <w:color w:val="000000"/>
          <w:sz w:val="28"/>
        </w:rPr>
        <w:t>
      10. Созыв собрания открывается акимом или уполномоченным им лицом.</w:t>
      </w:r>
    </w:p>
    <w:bookmarkEnd w:id="41"/>
    <w:bookmarkStart w:name="z54" w:id="42"/>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42"/>
    <w:bookmarkStart w:name="z55" w:id="43"/>
    <w:p>
      <w:pPr>
        <w:spacing w:after="0"/>
        <w:ind w:left="0"/>
        <w:jc w:val="both"/>
      </w:pPr>
      <w:r>
        <w:rPr>
          <w:rFonts w:ascii="Times New Roman"/>
          <w:b w:val="false"/>
          <w:i w:val="false"/>
          <w:color w:val="000000"/>
          <w:sz w:val="28"/>
        </w:rPr>
        <w:t>
      11.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43"/>
    <w:bookmarkStart w:name="z56" w:id="44"/>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4"/>
    <w:bookmarkStart w:name="z57" w:id="45"/>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5"/>
    <w:bookmarkStart w:name="z58" w:id="46"/>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6"/>
    <w:bookmarkStart w:name="z59" w:id="47"/>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7"/>
    <w:bookmarkStart w:name="z60" w:id="48"/>
    <w:p>
      <w:pPr>
        <w:spacing w:after="0"/>
        <w:ind w:left="0"/>
        <w:jc w:val="both"/>
      </w:pPr>
      <w:r>
        <w:rPr>
          <w:rFonts w:ascii="Times New Roman"/>
          <w:b w:val="false"/>
          <w:i w:val="false"/>
          <w:color w:val="000000"/>
          <w:sz w:val="28"/>
        </w:rPr>
        <w:t>
      12. На созыв собрания могут приглашаться депутаты Жалагашского районного маслихата (далее - районный маслихат),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представители средств массовой информации и общественных объединений.</w:t>
      </w:r>
    </w:p>
    <w:bookmarkEnd w:id="48"/>
    <w:bookmarkStart w:name="z61" w:id="49"/>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9"/>
    <w:bookmarkStart w:name="z62" w:id="50"/>
    <w:p>
      <w:pPr>
        <w:spacing w:after="0"/>
        <w:ind w:left="0"/>
        <w:jc w:val="both"/>
      </w:pPr>
      <w:r>
        <w:rPr>
          <w:rFonts w:ascii="Times New Roman"/>
          <w:b w:val="false"/>
          <w:i w:val="false"/>
          <w:color w:val="000000"/>
          <w:sz w:val="28"/>
        </w:rPr>
        <w:t>
      13.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50"/>
    <w:bookmarkStart w:name="z63" w:id="51"/>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51"/>
    <w:bookmarkStart w:name="z64" w:id="52"/>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52"/>
    <w:bookmarkStart w:name="z65" w:id="53"/>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3"/>
    <w:bookmarkStart w:name="z66" w:id="54"/>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4"/>
    <w:bookmarkStart w:name="z67" w:id="55"/>
    <w:p>
      <w:pPr>
        <w:spacing w:after="0"/>
        <w:ind w:left="0"/>
        <w:jc w:val="both"/>
      </w:pPr>
      <w:r>
        <w:rPr>
          <w:rFonts w:ascii="Times New Roman"/>
          <w:b w:val="false"/>
          <w:i w:val="false"/>
          <w:color w:val="000000"/>
          <w:sz w:val="28"/>
        </w:rPr>
        <w:t>
      14. Собрание в рамках своих полномочий принимает решения большинством голосов присутствующих на созыве членов собрания.</w:t>
      </w:r>
    </w:p>
    <w:bookmarkEnd w:id="55"/>
    <w:bookmarkStart w:name="z68" w:id="56"/>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6"/>
    <w:bookmarkStart w:name="z69" w:id="57"/>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7"/>
    <w:bookmarkStart w:name="z70" w:id="58"/>
    <w:p>
      <w:pPr>
        <w:spacing w:after="0"/>
        <w:ind w:left="0"/>
        <w:jc w:val="both"/>
      </w:pPr>
      <w:r>
        <w:rPr>
          <w:rFonts w:ascii="Times New Roman"/>
          <w:b w:val="false"/>
          <w:i w:val="false"/>
          <w:color w:val="000000"/>
          <w:sz w:val="28"/>
        </w:rPr>
        <w:t>
      1) дата и место проведения собрания;</w:t>
      </w:r>
    </w:p>
    <w:bookmarkEnd w:id="58"/>
    <w:bookmarkStart w:name="z71" w:id="59"/>
    <w:p>
      <w:pPr>
        <w:spacing w:after="0"/>
        <w:ind w:left="0"/>
        <w:jc w:val="both"/>
      </w:pPr>
      <w:r>
        <w:rPr>
          <w:rFonts w:ascii="Times New Roman"/>
          <w:b w:val="false"/>
          <w:i w:val="false"/>
          <w:color w:val="000000"/>
          <w:sz w:val="28"/>
        </w:rPr>
        <w:t>
      2) количество и список членов собрания;</w:t>
      </w:r>
    </w:p>
    <w:bookmarkEnd w:id="59"/>
    <w:bookmarkStart w:name="z72" w:id="60"/>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60"/>
    <w:bookmarkStart w:name="z73" w:id="61"/>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61"/>
    <w:bookmarkStart w:name="z74" w:id="62"/>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62"/>
    <w:bookmarkStart w:name="z75" w:id="6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3"/>
    <w:bookmarkStart w:name="z76" w:id="64"/>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районный маслихат.</w:t>
      </w:r>
    </w:p>
    <w:bookmarkEnd w:id="64"/>
    <w:bookmarkStart w:name="z77" w:id="65"/>
    <w:p>
      <w:pPr>
        <w:spacing w:after="0"/>
        <w:ind w:left="0"/>
        <w:jc w:val="both"/>
      </w:pPr>
      <w:r>
        <w:rPr>
          <w:rFonts w:ascii="Times New Roman"/>
          <w:b w:val="false"/>
          <w:i w:val="false"/>
          <w:color w:val="000000"/>
          <w:sz w:val="28"/>
        </w:rPr>
        <w:t>
      15.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5"/>
    <w:bookmarkStart w:name="z78" w:id="66"/>
    <w:p>
      <w:pPr>
        <w:spacing w:after="0"/>
        <w:ind w:left="0"/>
        <w:jc w:val="both"/>
      </w:pPr>
      <w:r>
        <w:rPr>
          <w:rFonts w:ascii="Times New Roman"/>
          <w:b w:val="false"/>
          <w:i w:val="false"/>
          <w:color w:val="000000"/>
          <w:sz w:val="28"/>
        </w:rPr>
        <w:t>
      16.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6"/>
    <w:bookmarkStart w:name="z79" w:id="67"/>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7"/>
    <w:bookmarkStart w:name="z80" w:id="68"/>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8"/>
    <w:bookmarkStart w:name="z81" w:id="69"/>
    <w:p>
      <w:pPr>
        <w:spacing w:after="0"/>
        <w:ind w:left="0"/>
        <w:jc w:val="both"/>
      </w:pPr>
      <w:r>
        <w:rPr>
          <w:rFonts w:ascii="Times New Roman"/>
          <w:b w:val="false"/>
          <w:i w:val="false"/>
          <w:color w:val="000000"/>
          <w:sz w:val="28"/>
        </w:rPr>
        <w:t xml:space="preserve">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9"/>
    <w:bookmarkStart w:name="z82" w:id="70"/>
    <w:p>
      <w:pPr>
        <w:spacing w:after="0"/>
        <w:ind w:left="0"/>
        <w:jc w:val="both"/>
      </w:pPr>
      <w:r>
        <w:rPr>
          <w:rFonts w:ascii="Times New Roman"/>
          <w:b w:val="false"/>
          <w:i w:val="false"/>
          <w:color w:val="000000"/>
          <w:sz w:val="28"/>
        </w:rPr>
        <w:t>
      17.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70"/>
    <w:bookmarkStart w:name="z83" w:id="71"/>
    <w:p>
      <w:pPr>
        <w:spacing w:after="0"/>
        <w:ind w:left="0"/>
        <w:jc w:val="both"/>
      </w:pPr>
      <w:r>
        <w:rPr>
          <w:rFonts w:ascii="Times New Roman"/>
          <w:b w:val="false"/>
          <w:i w:val="false"/>
          <w:color w:val="000000"/>
          <w:sz w:val="28"/>
        </w:rPr>
        <w:t>
      18.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71"/>
    <w:bookmarkStart w:name="z84" w:id="72"/>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2"/>
    <w:bookmarkStart w:name="z85" w:id="73"/>
    <w:p>
      <w:pPr>
        <w:spacing w:after="0"/>
        <w:ind w:left="0"/>
        <w:jc w:val="both"/>
      </w:pPr>
      <w:r>
        <w:rPr>
          <w:rFonts w:ascii="Times New Roman"/>
          <w:b w:val="false"/>
          <w:i w:val="false"/>
          <w:color w:val="000000"/>
          <w:sz w:val="28"/>
        </w:rPr>
        <w:t>
      19. На собрании регулярно заслушиваются информации лиц ответственных за исполнение решений собрания.</w:t>
      </w:r>
    </w:p>
    <w:bookmarkEnd w:id="73"/>
    <w:bookmarkStart w:name="z86" w:id="74"/>
    <w:p>
      <w:pPr>
        <w:spacing w:after="0"/>
        <w:ind w:left="0"/>
        <w:jc w:val="both"/>
      </w:pPr>
      <w:r>
        <w:rPr>
          <w:rFonts w:ascii="Times New Roman"/>
          <w:b w:val="false"/>
          <w:i w:val="false"/>
          <w:color w:val="000000"/>
          <w:sz w:val="28"/>
        </w:rPr>
        <w:t>
      20.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4"/>
    <w:bookmarkStart w:name="z87" w:id="75"/>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