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056c" w14:textId="3c10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06 июня 2014 года № 33-2 "Об утверждении правил проведения раздельных сходов местного сообщества в Жалагашском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ноября 2021 года № 10-7. Утратило силу решением Жалагашского районного маслихата Кызылординской области от 17 августа 2023 года № 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17.08.2023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06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в Жалагашском районе" (зарегистрировано в Реестре государственной регистрации нормативных правовых актов под №4703)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заголовка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остается без изменения, текст на государственном языке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"Жалағаш ауданында жергілікті қоғамдастықтың бөлек жиындарын өткізудің қағидаларын бекіту туралы";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в Жалагашском районе, утвержденные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2014 года № 33-2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Жалагашском районе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октября 2013 года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путем размещения в средствах массовой информации или на интернет-ресурсе государственного органа, а также в информационных стендах аппарата акима села, поселка и сельского округа и в местах, доступных для всеобщего обозрения.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поселка, сельского округа или уполномоченным им лицом.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села, поселка и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