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d095" w14:textId="c71d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70-1 "О бюджете поселка Жалагаш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поселка Жалагаш на 2021–2023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Жалагаш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514 072,4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119 669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393 619,4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517 470,4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