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f778" w14:textId="4b2f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28 декабря 2020 года № 70-5 "О бюджете сельского округа Аламесек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7 декабря 2021 года № 11-5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70-5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Аламесек на 2021-2023 годы" (зарегистрировано в Реестре государственной регистрации нормативных правовых актов под №8055)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Аламесек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69 122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67 040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70 382,8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1260,8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№11-5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№70-5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Аламесек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