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07bd" w14:textId="8e40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Аккум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29 декабря 2021 года № 13-2.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Аккум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95 849,5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3 176,5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92 628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96 159,3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309,8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-309,8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309,8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Жалагашского районного маслихата Кызылординской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13-2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13-2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