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f081" w14:textId="78af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Жанадария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Жанадария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90 508,2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89 465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90 917,1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408,9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-408,9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Жанадария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2022 год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Жанадария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