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c22e" w14:textId="507c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“Жалагашский районный отдел финансов”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10 ноября 2021 года № 246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постановлением Правительства Республики Казахстан от 1 сентября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590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некоторых вопросах организации деятельности государственных органов и их структурных подразделений” акимат Жалагашского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коммунального государственного учреждения “Жалагашский районный отдел финансов”,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некоторые постановления акимата Жалагашского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№246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“Жалагашский районный отдел финансов”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“Жалагашский районный отдел финансов” (далее-Отдел) является государственным органом Республики Казахстан, осуществляющим руководство в сфере исполнения бюджета, ведения бухгалтерского учета, бюджетного учета и бюджетной отчетности по исполнению местного бюджета, осуществляющий в пределах своей компетенции руководство в сфере управления коммунальным имуществом, реализации прав государства на коммунальное имущество и приватизации.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ведомств не имеет.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Отдела утверждаются в соответствии с законодательством Республики Казахстан.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120200, Республика Казахстан, Кызылординская область, Жалагашский район, поселок Жалагаш, улица Айтеке би, №14.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бюджета района в соответствии с законодательством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Задачи: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стратегических целей и приоритетов, основных направлений социально-экономического развития района и совершенствование процесса его исполнения;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процесса формирования и исполнения бюджета района;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управлении коммунальной собственностью на территории района.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запрашивает, получает в установленном законодательством порядке от государственных органов, их должностных лиц и иных лиц, и передавать им необходимую информацию и материалы;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разъяснения и комментарии по вопросам, входящим в компетенцию Отдела;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проводить конкурсы, совещания, семинары и другие мероприятия в пределах компетенции;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суд, предъявлять иски в целях защиты прав и интересов Отдела в соответствии с законодательством Республики Казахстан;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предусмотренные законодательством Республики Казахстан;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заявления и жалобы(обращение) физических и юридических лиц по вопросам, входящим в компетенцию Отдела, в порядке, установленном законодательством Республики Казахстан;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прием физических лиц и представителей юридических лиц;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 в соответствии законодательством Республики Казахстан.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участие в определении целей и приоритетов государственной политики в сфере управления государственными финансами и государственной коммунальной собственностью;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исполнения бюджета района, определение основных показателей проекта бюджета района;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утверждение и внесение изменений и дополнений в сводный план финансирования бюджета района;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мониторинг исполнения бюджета района;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обсуждения годового отчета об исполнении бюджета района на заседании общественного совета, создаваемого в соответствии с Законом Республики Казахстан “Об общественных советах”;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своих полномочии анализ и подведение итогов практики применения законодательства, внесение предложений по его совершенствованию;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разработке нормативных правовых актов в пределах своих полномочий;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управление районным коммунальным имуществом, осуществление мер по его защите;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принятие решения о приватизации районного коммунального имущества, а также предприятий как имущественного комплекса;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проведение конкурса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“О государственных закупках” по определению периодического печатного издания для опубликования извещения о проведении торгов по приватизации районного коммунального имущества;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предоставление районного коммунального имущества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контроля за использованием и сохранностью районного коммунального имущества;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и анализа за выполнением планов развития коммунальных государственных предприятий, созданных местными исполнительными органами районов, товариществ с ограниченной ответственностью контролируемых государством;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закрепление районного коммунального имущества за районными коммунальными юридическими лицами;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решения по передаче имущественных комплексов районных коммунальных юридических лиц, относящиеся к районному уровню коммунального имущества на уровень коммунального имущества местного самоуправления на основании ходатайства аппарата акима города районного значения, села, поселка, сельского округа (по согласованию с собранием местного сообщества);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 районных коммунальных юридических лиц на уровень коммунального имущества местного самоуправления на основании ходатайства аппарата акима города районного значения, села, поселка, сельского округа (по согласованию с собранием местного сообщества);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имущественных комплексов на коммунальных юридических лиц местного самоуправления, относящиеся к уровню коммунального имущества местного самоуправления на районный уровень коммунального имущества на основании решений аппарата акима города районного значения, села, поселка, сельского округа (по согласованию с собранием местного сообщества) и отдела;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 коммунальных юридических лиц местного самоуправления на уровень районного коммунального имущества на основании решений аппарата акима города районного значения, села, поселка, сельского округа (по согласованию с собранием местного сообщества) и отдела;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согласовывает списание имущества районных коммунальных юридических лиц;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согласованию с собранием местного сообщества принимает решение об отчуждении имущества, приобретенного за счет средств местного самоуправления;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внесение районному акимату предложения о передаче районного коммунального имущества, а также денег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уставный капитал товариществ с ограниченной ответственностью либо в оплату акций акционерных обществ;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решения об использовании районного коммунального имущества, в том числе о передаче его в залог, имущественный наем (аренду), безвозмездное пользование и доверительное управление; 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учета, хранения, оценки и дальнейшего использования районного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за выполнением доверительным управляющим обязательств по договору доверительного управления районным коммунальным имуществом;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приватизацию районного коммунального имущества, а также предприятий как имущественного комплекса, в том числе привлекает посредника для организации процесса комплексной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купли-продажи.</w:t>
      </w:r>
    </w:p>
    <w:bookmarkEnd w:id="60"/>
    <w:bookmarkStart w:name="z6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Отдела: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полномочия и обязанности заведующих секторов и сотрудников отдела;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и освобождает от должностей работников Отдела, вопросы трудовых отношений с которыми отнесены к его компетенции;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Трудовом кодексом и законодательством о государственной службе;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выплаты надбавок, подготовки (переподготовки), повышения квалификации;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Отдел во всех государственных органах и других организациях;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 в отделе и несет персональную ответственность за принятие антикоррупционных мер;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работу по реализации политики гендерного равенства;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подписывает приказы, дает указания, обязательные для исполнения работниками Отдела;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акиму предложения по структуре и по штатному расписанию Отдела;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контролирует соблюдение исполнительской и трудовой дисциплины;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полномочия предусмотренные законодательством Республики Казахстан.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Отделав период его отсутствия осуществляется лицом, его замещающим в соответствии с действующим законодательством.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не имеет коллегиального органа.</w:t>
      </w:r>
    </w:p>
    <w:bookmarkEnd w:id="77"/>
    <w:bookmarkStart w:name="z8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Отделом относится к коммунальной собственности района.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2"/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Отдела осуществляются в соответствии с законодательством Республики Казахстан.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№246</w:t>
            </w:r>
          </w:p>
        </w:tc>
      </w:tr>
    </w:tbl>
    <w:bookmarkStart w:name="z9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отмененных некоторых постановлений акимата Жалагашского района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акимата Жалагашского района от 16 мая 2016 года №101 “Об утверждении Положения коммунального государственного учреждения “Жалагашский районный отдел финансов”.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Жалагашского района от 26 января 2018 года №14 “О внесении изменений в постановление акимата Жалагашского района от 16 мая 2016 года №101 “Об утверждении Положения коммунального государственного учреждения “Жалагашский районный отдел финансов”.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Жалагашского района от 26 декабря 2018 года №288 “О внесении дополнений в постановление акимата Жалагашского района от 16 мая 2016 года №101 “Об утверждении Положения коммунального государственного учреждения “Жалагашский районный отдел финансов”.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акимата Жалагашского района от 25 ноября 2020 года №174 “О внесении изменения в постановление акимата Жалагашского района от 16 мая 2016 года №101 “Об утверждении Положения коммунального государственного учреждения “Жалагашский районный отдел финансов”.</w:t>
      </w:r>
    </w:p>
    <w:bookmarkEnd w:id="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