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5e08" w14:textId="3ae5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 70-14 "О бюджете сельского округа Тан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сентября 2021 года № 9-14.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бюджете сельского округа Тан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70-14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Тан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577 287,8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574 013,8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577 872,8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 №9-14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70-14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577 287,8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574 013,8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574013,8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574013,8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577872,8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“Ауыл –Ел бесігі”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