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3b57" w14:textId="f283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28 декабря 2020 года № 70-13 "О бюджете сельского округа Мырзабай ахун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7 декабря 2021 года № 11-13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 бюджете сельского округа Мырзабай ахун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70-13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8052)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Мырзабай ахун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41 781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1343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40 438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42 269,6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488,6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№11-13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№70-13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Мырзабай ахун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