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9894" w14:textId="2119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28 декабря 2020 года № 70-14 "О бюджете сельского округа Тан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7 декабря 2021 года № 11-14.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Тан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70-14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Тан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579 539,8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576 265,8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580 124,8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№11-14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579539,8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576265,8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“Ауыл –Ел бесігі”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