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fb0c" w14:textId="43ef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70-15 "О бюджете сельского округа М.Шаменов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7 декабря 2021 года № 11-15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М.Шаменов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государственный регистрации нормативных правовых актов за № 8047)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М.Шаменов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63 257,5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61 916,5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64 210,3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952,8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11-15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Стройтельсво и реконструкция автомобильных дорог в городах районного значения, селах, посельках,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