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0cd1" w14:textId="e8b0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Макпалкол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Макпалкол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81 001,8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2 346,8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78 510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81 850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848,2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-848,2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13-11 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