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d08b" w14:textId="712d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Мырзабай ахун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Мырзабай ахун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184 593,1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1 254,1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183 339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184 970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376,9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-376,9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13-13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2022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13-13 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