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3c5b" w14:textId="0213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поселка Шалхия на 2021-2023 годы" от 30 декабря 2020 года №587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июля 2021 года № 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Жанакорганский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"О бюджете поселка Шалхия на 2021 - 2023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№8096)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Шалхия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66 939 тысяч тенге,в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60 123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67 786,4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годы №72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№587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от аренды имущества, находящего в государственой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29 609,4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икоммуникации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