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634e4" w14:textId="eb634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Жанакорганского районного маслихата "О бюджете сельского округа Акуюк на 2021-2023 годы" от 30 декабря 2020 года №589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23 июля 2021 года № 73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Жанакорганский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Жанакорганского района "О бюджете сельского округа Акуюк на 2021-2023 годы" от 30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589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8122)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Акуюк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следующем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–80 220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2 308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77 912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82 525,5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- 2 305,5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2 305,5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кредитные расписки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задолженности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2 305,5 тысяч тенге;";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указонному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решению.".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июля 2021 годы №73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декабря 2020 года №589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Акуюк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922"/>
        <w:gridCol w:w="614"/>
        <w:gridCol w:w="638"/>
        <w:gridCol w:w="1252"/>
        <w:gridCol w:w="5381"/>
        <w:gridCol w:w="257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80 220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2 031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77 912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77 912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Администраторы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82 525,5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27 032,5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27 032,5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27 032,5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27 032,5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11 409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-2 305,5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2 305,5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2 305,5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средств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2 305,5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2 305,5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