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e77f" w14:textId="8bce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"О бюджете сельского округа Байкенже на 2021-2023 годы" от 30 декабря 2020 года № 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Байкенже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Байкенже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62 577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70 789,7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- 1 663,7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1 663,7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годы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590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