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bc82" w14:textId="e9bb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2020 года № 592 "О бюджете сельского округа Екпинди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23 июля 2021 года № 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 Жанакорганского района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Екпинди на 2021-2023 годы" (зарегистрировано в Реестре государственной регистрации нормативных правовых актов под номером 8084)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бюджете сельского округа Екпинди на 2021-2023 годы согласно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следующем обьеме: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1)доходы– 41 771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894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трансфертов–40 877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42 087,4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316,4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316,4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задолжность по поступлением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задолжность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316,4 тысяч тенге;";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2020 года №76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ройонного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№592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Екпинди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42 087,4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6 472,4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6 472,4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6 472,4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