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9e5" w14:textId="1dff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591 от 30 декабря 2020 года "О бюджете сельского округа Жаманбай батыр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Жанакорганский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Жаманбай батыр на 2021-2023 годы" (зарегистрировано в Реестре государственной регистрации нормативных правовых актов под номером 8091)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Жаманбай батыр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122 589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118 495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124 783,4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-2 194,4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бюджета- 2 194,4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средств- 2 194,4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 2021 годы №77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№591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3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сельской местности по проекту "Ауыл-Ел бесиги"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