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6998" w14:textId="3876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 606 "О бюджете сельского округа М. Налибаева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М.Налибаева на 2021 - 2023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8128)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М.Налибаева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63 248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63 879,2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- 629,5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629,5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–629,5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№606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на улицах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