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7c86" w14:textId="c587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Озгент на 2021-2023 годы" от 30 декабря 2020 года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Озгент на 2021 - 2023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Озгент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68 092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68 417,6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№607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