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37bf" w14:textId="2563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2020 года № 610 "О бюджете сельского округа Талап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июля 2021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 Жанакорганского района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Талап на 2021-2023 годы" (зарегистрировано в Реестре государственной регистрации нормативных правовых актов под номером 8124)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85 916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85 049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86 058,9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142,9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142,9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№610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1190"/>
        <w:gridCol w:w="908"/>
        <w:gridCol w:w="469"/>
        <w:gridCol w:w="1377"/>
        <w:gridCol w:w="4515"/>
        <w:gridCol w:w="28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85 916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(городов районного значения, сел, поселков, сельских округов)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86 058,9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"Развития регионов"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