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22f3" w14:textId="1a92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 586 "О бюджете поселка Жанакорган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Жанакорган на 2021-2023 годы" (зарегистрировано в реестре государственной регистрации нормативных правовых актов за номером 8097 от 06 января 2021 года, опубликовано в эталонном контрольном банке нормативных правовых актов Республики Казахстан от 08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Жанакорган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704 018,1тысяч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80 323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621 773,1тысяч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790 669,9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- 86 651,8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86 651,8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поступлениям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86 651,8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586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-86 651,8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