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4743" w14:textId="1374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№587 "О бюджете поселка Шалхия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Шалхия на 2021-2023 годы" (зарегистрировано в реестре государственной регистрации нормативных правовых актов под № 8096 от 08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Шалхия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71 142,0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1056,0 тысяч тенге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63 270,0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71 989,4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847,4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847,4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годы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587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Шалхия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