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2d7a0" w14:textId="b92d7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"О бюджете сельского округа Екпинди на 2021-2023 годы" от 30 декабря 2020 года № 592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10 декабря 2021 года № 126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592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Екпинди на 2021-2023 годы" (зарегистрировано в Реестре государственной регистрации нормативных правовых актов под 8090)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бюджете сельского округа Екпинди на 2021-2023 годы согласно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следующем обьеме: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доходы–45 091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поступления– 894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трансфертов–44 197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затраты– 45 407,4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316,4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316,4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задолжность по поступлением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задолжность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316,4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года № 126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592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Екпинди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-316.4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