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ccf7" w14:textId="9e5c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от 30 декабря 2020 года № 598 "О бюджете сельского округа Каратобе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декабря 2021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Каратобе на 2021-2023 годы" (зарегистрировано в Реестре государственной регистрации нормативных правовых актов под номером № 8083)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доходы- 88828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поступления- 3028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трансфертов- 85800 тысяч тенге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89815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кредиты-0 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кредитов-0 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бюджета-137,9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137,9 тысяч тенге;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натоящему решению;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Неиспользованные (недоиспользованные)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