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708c" w14:textId="5477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611 от 30 декабря 2020 года "О бюджете сельского округа Томенарык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декабря 2021 года № 145.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Томенарык на 2021-2023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Томенарык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206 294,4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201 141,4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208 521,1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- 2 226,7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2 226,7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2226,7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611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на улицах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