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c79e7" w14:textId="22c7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Жанарык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декабря 2021 года № 168.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Жанарык на 2022 - 2024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в том числе на 2022 год в следующем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95 262,0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3 448,0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91 814,0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95 742,7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3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- 480,7 тысяч тенге;</w:t>
      </w:r>
    </w:p>
    <w:bookmarkEnd w:id="14"/>
    <w:bookmarkStart w:name="z4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на 2022 год, передаваемый из районного бюджета в бюджет сельского округа 43193,0 тысяч тенге.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168</w:t>
            </w:r>
          </w:p>
        </w:tc>
      </w:tr>
    </w:tbl>
    <w:bookmarkStart w:name="z4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2022 год</w:t>
      </w:r>
    </w:p>
    <w:bookmarkEnd w:id="18"/>
    <w:bookmarkStart w:name="z4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текущий ремонт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168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168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поселений для реализации мероприятий по экономическому развитию регионов в рамках Государственной программы регионального развития до 2025 года.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