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d426" w14:textId="d8cd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Коктобе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Коктобе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64 045,0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63 038,0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64 130,9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-85,9 тенге;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85,9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2022 год передаваемый из районного бюджета в бюджет сельского округа 32 228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местных бюджетных программ, не подлежащих секвестру в процессе исполнения местных бюджетов на 2022 год утвердить согласно приложению 4 к настоящему решению.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171</w:t>
            </w:r>
          </w:p>
        </w:tc>
      </w:tr>
    </w:tbl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2022 год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171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171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171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подлежающих секвестированию в процессе исполнения местных бюджетов на 2022-2024 года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