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6227bd" w14:textId="56227b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Жанакорганского района от 16 ноября 2017 года № 372 "Об утверждении схемы пастбищеоборотов по Жанакорганскому району на основании геоботанического обследования пастбищ"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Жанакорганского района Кызылординской области от 2 декабря 2021 года № 525. Утратило силу постановлением Жанакорганского районного акимата Кызылординской области от 20 марта 2023 года № 116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Жанакорганского районного акимата Кызылординской области от 20.03.2023 </w:t>
      </w:r>
      <w:r>
        <w:rPr>
          <w:rFonts w:ascii="Times New Roman"/>
          <w:b w:val="false"/>
          <w:i w:val="false"/>
          <w:color w:val="ff0000"/>
          <w:sz w:val="28"/>
        </w:rPr>
        <w:t>№ 116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bookmarkStart w:name="z1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 акимат Жанакорганского района ПОСТАНОВЛЯЕТ: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постановление акимата Жанакорганского района от 16 ноября 2017 года </w:t>
      </w:r>
      <w:r>
        <w:rPr>
          <w:rFonts w:ascii="Times New Roman"/>
          <w:b w:val="false"/>
          <w:i w:val="false"/>
          <w:color w:val="000000"/>
          <w:sz w:val="28"/>
        </w:rPr>
        <w:t>№ 372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схемы пастбищеоборотов по Жанакорганскому району на основании геоботанического обследования пастбищ" (зарегистрировано в Реестре государственной регистрации нормативных правовых актов за № 6048) следующее изменения: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 изложить в новой редакции: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"Коммунальному государственному учреждению "Отдел сельского хозяйства Жанакорганского района" принять меры вытекающие из ностоящего постановления.";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данному постановлению слова "13. Сельский округ Бесарык" заменить словами "13. Сельский округ Жаманбай батыр".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данную сферу заместителя акима Жанакорганского района.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Жанакорганского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Рустемов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