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402bc" w14:textId="80402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 с инвалидностью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Жанакорганского района Кызылординской области от 6 декабря 2021 года № 528.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постановления Жанакорганского районного акимата Кызылординской области от 22.07.2022 </w:t>
      </w:r>
      <w:r>
        <w:rPr>
          <w:rFonts w:ascii="Times New Roman"/>
          <w:b w:val="false"/>
          <w:i w:val="false"/>
          <w:color w:val="ff0000"/>
          <w:sz w:val="28"/>
        </w:rPr>
        <w:t>№ 703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 и приказом министра Здравоохранения и социального развития Республики Казахстан от 13 июня 2016 года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Правил квотирования рабочих мест для инвалидов</w:t>
      </w:r>
      <w:r>
        <w:rPr>
          <w:rFonts w:ascii="Times New Roman"/>
          <w:b w:val="false"/>
          <w:i w:val="false"/>
          <w:color w:val="000000"/>
          <w:sz w:val="28"/>
        </w:rPr>
        <w:t>" (зарегистрировано в Реестре государственной регистрации нормативных правовых актов за № 14010), акимат Жанакорганского района ПОСТАНОВЛЯЕТ: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лиц с инвалидностью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Жанакорганского районного акимата Кызылординской области от 22.07.2022 </w:t>
      </w:r>
      <w:r>
        <w:rPr>
          <w:rFonts w:ascii="Times New Roman"/>
          <w:b w:val="false"/>
          <w:i w:val="false"/>
          <w:color w:val="000000"/>
          <w:sz w:val="28"/>
        </w:rPr>
        <w:t>№ 703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занятости, социальных программ и регистрации актов гражданского состояния Жанакорганского района" в установленном законодательством Республики Казахстан порядке обеспечить: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эталонном контрольном банке нормативных правовых актов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– ресурсе акимата Жанакорганского района после его официального опубликования.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данную сферу заместителя акима района.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Жанакорганского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Рустемов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"6" декабря 2021 года № 528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лиц с инвалидностью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Жанакорганского районного акимата Кызылординской области от 22.07.2022 </w:t>
      </w:r>
      <w:r>
        <w:rPr>
          <w:rFonts w:ascii="Times New Roman"/>
          <w:b w:val="false"/>
          <w:i w:val="false"/>
          <w:color w:val="ff0000"/>
          <w:sz w:val="28"/>
        </w:rPr>
        <w:t>№ 703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(человек)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Квота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(% от списочной численности работников)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квота без учета рабочих мест на тяжелых работах, работах с вредными и опасными условиями труда (человек)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224 отдела образования по Жанакорганскому району Управления образования Қызылординской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239 имени Толепберген Абдрашева отдела образования по Жанакорганскому району Управления образования Қызылординской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"Основная средняя школа №242 отдела образования по Жанакорганскому району Управления образования Кызылординской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245 отдела образования по Жанакорганскому району Управления образования Қызылординской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256 отдела образования по Жанакорганскому району Управления образования Қызылординской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"КДСМ Қыран"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"Ынтымақ"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ответственностью"Орда Сығанақ"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"Шипажай Жаңақорған"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