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be5c" w14:textId="953b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29 декабря 2021 года № 114 "О бюджетах поселка и сельских округов Сырдарьинского района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29 декабря 2021 года № 114.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Теренозек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746770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25428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5079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716263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775957,5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- 29187,5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29187,5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29187,5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05.05.2022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Айдарлы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84384,8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2587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81797,8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85679,2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- 1294,4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1294,4 тысяч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1294,4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Акжарма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148831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149872,1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1041,1 тысяч тенге;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1041,1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Сырдарьинского районного маслихата Кызылординской области от 05.05.2022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Амангельды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108882,3 тысяч тенге, в том числе: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3778 тысяч тенге;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 тысяч тенге;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104934,3 тысяч тенге;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108888 тысяч тенге;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Аскара Токмаганбетова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76318 тысяч тенге, в том числе: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2755 тысяч тенге;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73543 тысяч тенге;</w:t>
      </w:r>
    </w:p>
    <w:bookmarkEnd w:id="50"/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76598,1 тысяч тенге;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55"/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56"/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- 280,1 тысяч тенге;</w:t>
      </w:r>
    </w:p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280,1 тысяч тенге;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280,1 тысяч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Сырдарьинского районного маслихата Кызылординской области от 05.05.2022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Бесарык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75115 тысяч тенге, в том числе: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5027 тысяч тенге;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70088 тысяч тенге;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75131,7 тысяч тенге;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Жетиколь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1"/>
    <w:bookmarkStart w:name="z11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65421,8 тысяч тенге, в том числе:</w:t>
      </w:r>
    </w:p>
    <w:bookmarkEnd w:id="72"/>
    <w:bookmarkStart w:name="z11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882 тысяч тенге;</w:t>
      </w:r>
    </w:p>
    <w:bookmarkEnd w:id="73"/>
    <w:bookmarkStart w:name="z11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64539,8 тысяч тенге;</w:t>
      </w:r>
    </w:p>
    <w:bookmarkEnd w:id="74"/>
    <w:bookmarkStart w:name="z11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66689,8 тысяч тенге;</w:t>
      </w:r>
    </w:p>
    <w:bookmarkEnd w:id="75"/>
    <w:bookmarkStart w:name="z11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6"/>
    <w:bookmarkStart w:name="z11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7"/>
    <w:bookmarkStart w:name="z12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Инкардария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9"/>
    <w:bookmarkStart w:name="z12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66532 тысяч тенге, в том числе:</w:t>
      </w:r>
    </w:p>
    <w:bookmarkEnd w:id="80"/>
    <w:bookmarkStart w:name="z12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1567 тысяч тенге;</w:t>
      </w:r>
    </w:p>
    <w:bookmarkEnd w:id="81"/>
    <w:bookmarkStart w:name="z1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64965 тысяч тенге;</w:t>
      </w:r>
    </w:p>
    <w:bookmarkEnd w:id="82"/>
    <w:bookmarkStart w:name="z12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66532 тысяч тенге;</w:t>
      </w:r>
    </w:p>
    <w:bookmarkEnd w:id="83"/>
    <w:bookmarkStart w:name="z1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4"/>
    <w:bookmarkStart w:name="z12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5"/>
    <w:bookmarkStart w:name="z1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6"/>
    <w:bookmarkStart w:name="z1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87"/>
    <w:bookmarkStart w:name="z1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88"/>
    <w:bookmarkStart w:name="z1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89"/>
    <w:bookmarkStart w:name="z1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90"/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91"/>
    <w:bookmarkStart w:name="z1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92"/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93"/>
    <w:bookmarkStart w:name="z1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94"/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Калжан ахун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70299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72304,2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Start w:name="z7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- 2005,2 тысяч тенге;</w:t>
      </w:r>
    </w:p>
    <w:bookmarkEnd w:id="96"/>
    <w:bookmarkStart w:name="z7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2005,2 тысяч тенге;</w:t>
      </w:r>
    </w:p>
    <w:bookmarkEnd w:id="97"/>
    <w:bookmarkStart w:name="z7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98"/>
    <w:bookmarkStart w:name="z7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99"/>
    <w:bookmarkStart w:name="z7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2005,2 тысяч тенге.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Сырдарьинского районного маслихата Кызылординской области от 05.05.2022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Когалыколь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1"/>
    <w:bookmarkStart w:name="z14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155553,4 тысяч тенге, в том числе:</w:t>
      </w:r>
    </w:p>
    <w:bookmarkEnd w:id="102"/>
    <w:bookmarkStart w:name="z15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5315 тысяч тенге;</w:t>
      </w:r>
    </w:p>
    <w:bookmarkEnd w:id="103"/>
    <w:bookmarkStart w:name="z15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150238,4 тысяч тенге;</w:t>
      </w:r>
    </w:p>
    <w:bookmarkEnd w:id="104"/>
    <w:bookmarkStart w:name="z15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155553,4 тысяч тенге;</w:t>
      </w:r>
    </w:p>
    <w:bookmarkEnd w:id="105"/>
    <w:bookmarkStart w:name="z15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7"/>
    <w:bookmarkStart w:name="z15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8"/>
    <w:bookmarkStart w:name="z1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9"/>
    <w:bookmarkStart w:name="z15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0"/>
    <w:bookmarkStart w:name="z15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11"/>
    <w:bookmarkStart w:name="z16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12"/>
    <w:bookmarkStart w:name="z16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13"/>
    <w:bookmarkStart w:name="z16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14"/>
    <w:bookmarkStart w:name="z16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Наги Ильясова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6"/>
    <w:bookmarkStart w:name="z16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89109 тысяч тенге, в том числе:</w:t>
      </w:r>
    </w:p>
    <w:bookmarkEnd w:id="117"/>
    <w:bookmarkStart w:name="z16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1916 тысяч тенге;</w:t>
      </w:r>
    </w:p>
    <w:bookmarkEnd w:id="118"/>
    <w:bookmarkStart w:name="z16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87193 тысяч тенге;</w:t>
      </w:r>
    </w:p>
    <w:bookmarkEnd w:id="119"/>
    <w:bookmarkStart w:name="z16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89246,5 тысяч тенге;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Start w:name="z17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21"/>
    <w:bookmarkStart w:name="z17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2"/>
    <w:bookmarkStart w:name="z17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3"/>
    <w:bookmarkStart w:name="z1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4"/>
    <w:bookmarkStart w:name="z17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5"/>
    <w:bookmarkStart w:name="z17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- 137,5 тысяч тенге;</w:t>
      </w:r>
    </w:p>
    <w:bookmarkEnd w:id="126"/>
    <w:bookmarkStart w:name="z17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137,5 тысяч тенге;</w:t>
      </w:r>
    </w:p>
    <w:bookmarkEnd w:id="127"/>
    <w:bookmarkStart w:name="z17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28"/>
    <w:bookmarkStart w:name="z17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29"/>
    <w:bookmarkStart w:name="z18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137,5 тысяч тенге.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Сакен Сейфуллина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1"/>
    <w:bookmarkStart w:name="z8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106509,7 тысяч тенге, в том числе:</w:t>
      </w:r>
    </w:p>
    <w:bookmarkEnd w:id="132"/>
    <w:bookmarkStart w:name="z8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2672 тысяч тенге;</w:t>
      </w:r>
    </w:p>
    <w:bookmarkEnd w:id="133"/>
    <w:bookmarkStart w:name="z8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103837,7 тысяч тенге;</w:t>
      </w:r>
    </w:p>
    <w:bookmarkEnd w:id="134"/>
    <w:bookmarkStart w:name="z8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106510,6 тысяч тенге;</w:t>
      </w:r>
    </w:p>
    <w:bookmarkEnd w:id="135"/>
    <w:bookmarkStart w:name="z8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36"/>
    <w:bookmarkStart w:name="z8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37"/>
    <w:bookmarkStart w:name="z8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38"/>
    <w:bookmarkStart w:name="z8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39"/>
    <w:bookmarkStart w:name="z8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Start w:name="z9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- 0,9 тысяч тенге;</w:t>
      </w:r>
    </w:p>
    <w:bookmarkEnd w:id="141"/>
    <w:bookmarkStart w:name="z9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0,9 тысяч тенге;</w:t>
      </w:r>
    </w:p>
    <w:bookmarkEnd w:id="142"/>
    <w:bookmarkStart w:name="z9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43"/>
    <w:bookmarkStart w:name="z9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44"/>
    <w:bookmarkStart w:name="z9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0,9 тысяч тенге.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Сырдарьинского районного маслихата Кызылординской области от 05.05.2022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Шаган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127805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Start w:name="z10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7"/>
    <w:bookmarkStart w:name="z10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- 2800 тысяч тенге;</w:t>
      </w:r>
    </w:p>
    <w:bookmarkEnd w:id="148"/>
    <w:bookmarkStart w:name="z10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2800 тысяч тенге;</w:t>
      </w:r>
    </w:p>
    <w:bookmarkEnd w:id="149"/>
    <w:bookmarkStart w:name="z10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50"/>
    <w:bookmarkStart w:name="z11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51"/>
    <w:bookmarkStart w:name="z11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2800 тысяч тенге.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Сырдарьинского районного маслихата Кызылординской области от 05.05.2022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Ширкейли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3"/>
    <w:bookmarkStart w:name="z21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101238 тысяч тенге, в том числе: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3882 тысяч тенге;</w:t>
      </w:r>
    </w:p>
    <w:bookmarkStart w:name="z21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97356 тысяч тенге;</w:t>
      </w:r>
    </w:p>
    <w:bookmarkEnd w:id="155"/>
    <w:bookmarkStart w:name="z22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101238,1 тысяч тенге;</w:t>
      </w:r>
    </w:p>
    <w:bookmarkEnd w:id="156"/>
    <w:bookmarkStart w:name="z22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57"/>
    <w:bookmarkStart w:name="z22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58"/>
    <w:bookmarkStart w:name="z22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59"/>
    <w:bookmarkStart w:name="z22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60"/>
    <w:bookmarkStart w:name="z22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61"/>
    <w:bookmarkStart w:name="z22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62"/>
    <w:bookmarkStart w:name="z22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163"/>
    <w:bookmarkStart w:name="z22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тенге;</w:t>
      </w:r>
    </w:p>
    <w:bookmarkEnd w:id="164"/>
    <w:bookmarkStart w:name="z22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5"/>
    <w:bookmarkStart w:name="z23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66"/>
    <w:bookmarkStart w:name="z23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Установить на 2022 год объемы субвенций, передаваемых из районного бюджета в бюджеты поселка и сельских округов в сумме 1210728 тысяч тенге, в том числе:</w:t>
      </w:r>
    </w:p>
    <w:bookmarkEnd w:id="168"/>
    <w:bookmarkStart w:name="z23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398983 тысяч тенге; </w:t>
      </w:r>
    </w:p>
    <w:bookmarkEnd w:id="169"/>
    <w:bookmarkStart w:name="z23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Айдарлы – 58842 тысяч тенге;</w:t>
      </w:r>
    </w:p>
    <w:bookmarkEnd w:id="170"/>
    <w:bookmarkStart w:name="z23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60342 тысяч тенге;</w:t>
      </w:r>
    </w:p>
    <w:bookmarkEnd w:id="171"/>
    <w:bookmarkStart w:name="z23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78788 тысяч тенге.</w:t>
      </w:r>
    </w:p>
    <w:bookmarkEnd w:id="172"/>
    <w:bookmarkStart w:name="z23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Аскара Токмаганбетова – 55891 тысяч тенге;</w:t>
      </w:r>
    </w:p>
    <w:bookmarkEnd w:id="173"/>
    <w:bookmarkStart w:name="z24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52157 тысяч тенге;</w:t>
      </w:r>
    </w:p>
    <w:bookmarkEnd w:id="174"/>
    <w:bookmarkStart w:name="z24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Жетиколь – 47503 тысяч тенге;</w:t>
      </w:r>
    </w:p>
    <w:bookmarkEnd w:id="175"/>
    <w:bookmarkStart w:name="z24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Инкардария – 51689 тысяч тенге;</w:t>
      </w:r>
    </w:p>
    <w:bookmarkEnd w:id="176"/>
    <w:bookmarkStart w:name="z24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Калжан ахун – 53861 тысяч тенге;</w:t>
      </w:r>
    </w:p>
    <w:bookmarkEnd w:id="177"/>
    <w:bookmarkStart w:name="z24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67072 тысяч тенге;</w:t>
      </w:r>
    </w:p>
    <w:bookmarkEnd w:id="178"/>
    <w:bookmarkStart w:name="z24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Н.Ильясова – 72301 тысяч тенге;</w:t>
      </w:r>
    </w:p>
    <w:bookmarkEnd w:id="179"/>
    <w:bookmarkStart w:name="z24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Сакен Сейфуллина – 55295 тысяч тенге;</w:t>
      </w:r>
    </w:p>
    <w:bookmarkEnd w:id="180"/>
    <w:bookmarkStart w:name="z24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78353 тысяч тенге;</w:t>
      </w:r>
    </w:p>
    <w:bookmarkEnd w:id="181"/>
    <w:bookmarkStart w:name="z24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79651 тысяч тенге.</w:t>
      </w:r>
    </w:p>
    <w:bookmarkEnd w:id="182"/>
    <w:bookmarkStart w:name="z24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05.05.2022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6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2023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6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2024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7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2023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8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2024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5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2022 год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Сырдарьинского районного маслихата Кызылординской области от 05.05.2022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9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2023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9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2024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05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2023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1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2024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6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2022 год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Сырдарьинского районного маслихата Кызылординской области от 05.05.2022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2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2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2024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3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2023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4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2024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8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2022 год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5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2023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5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2024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6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Инкардария на 2022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6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Инкардария на 2023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7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Инкардария на 2024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Сырдарьинского районного маслихата Кызылординской области от 05.05.2022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38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2023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8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2024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9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2022 год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9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2023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40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2024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41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Ильясова на 2023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41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Ильясова на 2024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Сырдарьинского районного маслихата Кызылординской области от 05.05.2022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425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2023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43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2024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Сырдарьинского районного маслихата Кызылординской области от 05.05.2022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>46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44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2023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445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2024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Сырдарьинского районного маслихата Кызылординской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455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2023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460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2024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